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0061-01-2023-00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778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23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Зырянову Денису Александровичу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долга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735057951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Зырянову Денису Александровичу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4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долга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Зырянов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47286984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24854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2715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неоплаченные проценты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4354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1170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18</w:t>
      </w:r>
      <w:r>
        <w:rPr>
          <w:rFonts w:ascii="Times New Roman" w:eastAsia="Times New Roman" w:hAnsi="Times New Roman" w:cs="Times New Roman"/>
          <w:u w:val="single"/>
        </w:rPr>
        <w:t>5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10">
    <w:name w:val="cat-PassportData grp-1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